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5"/>
        <w:gridCol w:w="5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spojrzał z niebios na synów ludzkich, By zobaczyć, czy jest ktoś rozumny, poszukujący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spojrzał z nieba na ludzi, By zobaczyć, czy jest ktoś rozumny, ktoś, kto szukałby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spojrzał z niebios na synów ludzkich, aby zobaczyć, czy jest ktoś rozumny i szukający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rzekł w sercu swojem: Niemasz Boga. Popsowali się, obrzydliwymi się stali w zabawach swoich: niemasz, ktoby czynił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 nieba pojźrzał na syny człowiecze, aby oglądał, jeśli jest rozumiejący abo szukający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spogląda z nieba na synów ludzkich, badając, czy jest wśród nich rozumny, który szukałby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spogląda z niebios na ludzi, Aby zobaczyć, czy jest kto rozumny, Który szuka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patrzy z niebios na synów ludzkich, by zobaczyć, czy jest wśród nich rozumny, który szuka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spojrzał z nieba na ludzi, aby zobaczyć, czy jest ktoś rozumny, kto chce poznać wolę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spogląda z wysokości nieba na synów człowieczych, by zobaczyć, czy jest [pośród nich] ktoś rozumny, który by szukał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ходить безплямно і чинить праведно, хто говорить правду в своїм серці,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spogląda z Nieba na synów ludzkich, by zobaczyć, czy jest ktoś rozumny, ktoś szukający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spojrzał z nieba na synów ludzkich, by zobaczyć, czy jest ktoś wnikliwy, ktoś szukający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11:4-5&lt;/x&gt;; &lt;x&gt;230 33:13-15&lt;/x&gt;; &lt;x&gt;230 102:20&lt;/x&gt;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2024-04-29T19:41:20Z</dcterms:modified>
</cp:coreProperties>
</file>