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JAHWE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wszyscy czyniący nieprawość, którzy pożerają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wszyscy odstąpili, jednako się nieużytecznymi stali; niemasz, ktoby czynił dobrze, niemasz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wszyscy, którzy czynią nieprawość, którzy lud mój pożerają, jak gdyby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nierozumni wszyscy czyniący nieprawość? Pożerają lud mój tak, jak się je chleb,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wszyscy, którzy czynią nieprawość, którzy Mój lud pożerają tak, jakby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wszyscy, którzy dopuszczają się nieprawości, którzy lud mój pożerają, jak gdyby chleb jedli, a 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wszystkich nieprawość czyniących, którzy zjadają swój chleb żerując na moim ludzie, ale do Jahwe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Погорджений перед Ним той, хто чинить погане, а Він прославить тих, що бояться Господа. Хто кленеться свому ближньому і не відмовляється,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owi złoczyńcy, co pożerają mój lud, jak się spożywa chleb, nie mają poznać WIEKUISTEGO, którego nie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2024-04-29T21:28:40Z</dcterms:modified>
</cp:coreProperties>
</file>