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Radę ubogiego ośmieszyli, Gdyż* JAHWE jest jego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przyzwalająco: Chociaż; lub (również w w. 5) emfatycznie: Tak!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2024-04-29T20:12:23Z</dcterms:modified>
</cp:coreProperties>
</file>