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6"/>
        <w:gridCol w:w="1621"/>
        <w:gridCol w:w="61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spadną na nich ogniste węgle,* Niech ich strąci w przepaść, tak by nie powstali!**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19:24&lt;/x&gt;; &lt;x&gt;40 11:1-3&lt;/x&gt;; &lt;x&gt;40 16:35&lt;/x&gt;; &lt;x&gt;230 11:6&lt;/x&gt;; &lt;x&gt;730 8:7-11&lt;/x&gt;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16:30-33&lt;/x&gt;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2024-05-10T02:34:55Z</dcterms:modified>
</cp:coreProperties>
</file>