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oszczerca* nie ostoi się na ziemi, Niech zło poluje na okrutnego – aby (go) powalić.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oszczerca nie ostoi na ziemi, Niech zło dopadnie okrutnego — i niech go 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strapionym i pomści krzywdę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Potwarca nie będzie utwierdzony na ziemi, a mąż okrutny złością ułowiony będąc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języczny nie będzie poszczęścion na ziemi, człowieka niesprawiedliwego złości ułowią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ostanie się w kraju żaden zły język; gwałtownika niech ogarną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niech się nie ostoi na ziemi, Niech męża gwałtownego nieszczęście strąci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 ostoi się w kraju, a gwałtownika dopadną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 ostoi się na ziemi, okrutnik wpadnie w sidła własnych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ostoi się w kraju, niech nieszczęście doprowadzi do zguby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utrzyma na ziemi oszczerca, mąż bezprawia; niech go ściga zło aż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JAHWE uczyni zadość prawnemu roszczeniu uciśnionego, sądowi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2024-05-10T09:47:05Z</dcterms:modified>
</cp:coreProperties>
</file>