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JAHWE: Ty jesteś moim Bogiem!* Wysłuchaj, JAHWE, głosu mego błagania!**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2024-05-09T20:46:06Z</dcterms:modified>
</cp:coreProperties>
</file>