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odpowiedz mi szybko – Mój duch ustał; Nie ukrywaj przede mną swego oblicza,* ** Bym nie był jak schodzący do grobu!***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ukrywaj (…) oblicza, </w:t>
      </w:r>
      <w:r>
        <w:rPr>
          <w:rtl/>
        </w:rPr>
        <w:t>אַל־ּתַסְּתֵרּפָנֶיָך מִמֶּנִי</w:t>
      </w:r>
      <w:r>
        <w:rPr>
          <w:rtl w:val="0"/>
        </w:rPr>
        <w:t xml:space="preserve"> , idiom: (1) Nie pomijaj mnie : &lt;x&gt;230 10:11&lt;/x&gt;;&lt;x&gt;230 13:2&lt;/x&gt;;&lt;x&gt;230 51:11&lt;/x&gt;; (2) Nie odrzucaj mnie : &lt;x&gt;230 30:7&lt;/x&gt;;&lt;x&gt;230 88:15&lt;/x&gt;.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&lt;x&gt;220 13:24&lt;/x&gt;; &lt;x&gt;230 10:11&lt;/x&gt;; &lt;x&gt;230 13:2&lt;/x&gt;; &lt;x&gt;230 27:9&lt;/x&gt;; &lt;x&gt;230 30:8&lt;/x&gt;; &lt;x&gt;230 51:11&lt;/x&gt;; &lt;x&gt;230 69:18&lt;/x&gt;; &lt;x&gt;230 88:15&lt;/x&gt;; &lt;x&gt;230 102:3&lt;/x&gt;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Synonim Szeolu: &lt;x&gt;230 30:4&lt;/x&gt;;&lt;x&gt;230 88:4-5&lt;/x&gt;.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2024-05-12T05:49:12Z</dcterms:modified>
</cp:coreProperties>
</file>