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chwały,* A Jego wielkość** – niezgłębiona.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 jest JAHWE i godzien wielkiej chwały, A 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godzien wielkiej chwały, a jego wielkość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wielki jest i bardzo chwalebny, a wielkość jego nie może być dościgniona.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JAHWE i barzo chwalebny, a wielkości jego nie masz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Wielki jest Pan i bardzo godzien chwały, a wielkość Jego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Pan i godzien wielkiej chwały, A wielkość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wielki, godny wielkiej chwały, Jego wielkość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 i godny wielkiej chwały,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Jahwe, godzien najwyższej chwały, a wielkość Jego nie zna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покладайте надію на володарів і на людських синів, в яких немає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wielki i wielce sławiony, a Jego wielkość nie ma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wielki i nader godzien wysławiania, a jego wielkość jest niezbadana.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48:2&lt;/x&gt;; &lt;x&gt;230 96:4&lt;/x&gt;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Jego wielkość MT G: Jego wielkość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2024-05-04T11:38:29Z</dcterms:modified>
</cp:coreProperties>
</file>