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ludziom i ich wpływom, Nie ufajcie zwykłym śmiertelnikom, którzy nie są w stanie poratować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we władcach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w żadnym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ludzkim,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książętach, ani w żadnym synu ludzkim, w którym nie masz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syniech człowieczych, w których nie masz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który nie może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żadnemu człowiekowi, który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władcach ani na synach ludzkich, bo nie mogą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waszej ufności w książętach, w synu człowieczym, który ocalić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оздоровляє побитих серцем і завязує їхні побиття,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możnych; ani na synu człowieka, u którego nie ma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dostojnikach ani w synu ziemskiego człowieka, do którego nie należy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2024-05-15T15:57:27Z</dcterms:modified>
</cp:coreProperties>
</file>