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6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opuszcza go duch, wraca do swej ziemi,* W tym dniu giną wszystkie jego myśli.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opuszcza ich duch, znowu stają się prochem I w tym dniu wszystkie ich plany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Opuszcza go duch i wraca do swojej ziemi; w tymże dniu zginą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Wynijdzie duch jego, i nawróci się do ziemi swojej; w onże dzień zginą wszystkie myśli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Wynidzie duch jego a obróci się w ziemię swoję: w ten dzień zginą wszytkie myśli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tchnienie go opuści, wraca do swej ziemi, wówczas przepadają jego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opuszcza go duch, wraca do prochu swego; W tymże dniu giną wszystkie zamysły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duch go opuści, i powróci do ziemi, w tym dniu przepadną jego plany.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ich opuści, powrócą do ziemi; tego dnia przepadną wszystkie ich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odda ducha, wróci do swojej ziemi, w tym dniu zginą jego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числить множество звізд, і їм всім називає імена.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duch ujdzie, a on wróci do swojego prochu; w ów dzień znikną jego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jego uchodzi, a on wraca do swej ziemi; w tymże dniu giną jego myśli.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3:19&lt;/x&gt;; &lt;x&gt;230 90:3&lt;/x&gt;; &lt;x&gt;230 104:29&lt;/x&gt;; &lt;x&gt;250 3:20&lt;/x&gt;;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2024-05-15T12:16:36Z</dcterms:modified>
</cp:coreProperties>
</file>