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kształtuje niebo i ziemię, Morze i wszystko, co w nim jest.* (On) dochowuje wierności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który stworzył niebo i ziemię, Morze i wszystko, co w nim jest. On dochowuje wierności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uczynił niebo i ziemię, morze i wszystko, co w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który dochowuje prawdy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niebo, i ziemię, morze, i wszystko, co w nich jest, który przestrzega prawdy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morze i wszytko,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i morze ze wszystkim, co w nich istnieje. On wiary dochowuje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niebo i ziemię, Morze i wszystko, co w nim jest,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morze i wszystko, co w nim istnieje, który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niebo i ziemię, morze i wszystko, co w nich istnieje. On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który stworzył niebo i ziemię, i morze ze wszystkim, co w nim żyje. On dochowuje wierności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приймає лагідних, а впокоряє грішних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Niebo, ziemię, morza i wszystko co w nich jest; On pilnuje prawdy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Twórcy nieba i ziemi, morza – i wszystkiego, co w nich jest, Tym, który trwa w wierności wobec prawdy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&lt;x&gt;510 14:15&lt;/x&gt;;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2024-05-15T10:26:00Z</dcterms:modified>
</cp:coreProperties>
</file>