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3"/>
        <w:gridCol w:w="1557"/>
        <w:gridCol w:w="6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strzeże przychodniów, Wspomaga sierotę i wdowę* – I utrudnia drogę bezbożnym.**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68:6&lt;/x&gt;; &lt;x&gt;240 15:25&lt;/x&gt;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11QPs a dodaje: Z powodu JHWH (niech) cała ziemia przed (Nim drży…) Dzięki poznaniu Go we wszystkich Jego dziełach, (które) stworzył (… w) potężnych Jego dziełach.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2024-05-15T12:30:11Z</dcterms:modified>
</cp:coreProperties>
</file>