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Pomnożą się ich troski* – Pobiegli za cudzym** (bóstwem)!*** Nie wyleję im ofiar z krwi I nie wezmę ich imion na swe wargi.****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bóstwa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18:20&lt;/x&gt;; &lt;x&gt;230 73:26&lt;/x&gt;; &lt;x&gt;310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Pomnożą się ich bóstwa (l. troski ) –/ Przy obcych są grzesznymi myślami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to może odnosić się do przysięgi: &lt;x&gt;20 20:7&lt;/x&gt;; &lt;x&gt;50 5:11&lt;/x&gt;.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22:20&lt;/x&gt;; &lt;x&gt;290 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2024-05-11T16:20:36Z</dcterms:modified>
</cp:coreProperties>
</file>