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Doświadczyłeś moje serce,* Odwiedziłeś (mnie) nocą, Poddałeś mnie próbie, (ale) nic nie znajdziesz: Postanowiłem, że moje wargi nie splamią się wykroczeniem.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7:10&lt;/x&gt;; &lt;x&gt;240 17:3&lt;/x&gt;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2024-05-13T11:10:52Z</dcterms:modified>
</cp:coreProperties>
</file>