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czynów ludzkich, według słowa Twoich warg, Ja wystrzegałem się ścieżek bandytów.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2024-05-13T05:37:58Z</dcterms:modified>
</cp:coreProperties>
</file>