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8"/>
        <w:gridCol w:w="51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Mocne są moje kroki na Twoich szlakach, Nie pośliznęły się moje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Swoje kroki stawiam mocno na Twych szlakach, Nie potknęły się również moje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Zatrzymaj moje kroki na twoich drogach, aby nie zachwiały się moje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Zatrzymuj kroki moje na drogach twych, aby się nie chwiały nogi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Umocni kroki moje na szcieżkach twoich, aby się nie chwiały stopy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kroki trzymały się mocno Twoich ścieżek, moje stopy się nie zachwiały.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Umocnij kroki moje na ścieżkach twoich, By nie zachwiały się nogi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kroki trzymały się mocno Twoich ścieżek, moje stopy się nie zachwiały.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Stawiam swe stopy na Twoich ścieżkach, by nie chwiały się moje kroki.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Kroki moje pilnowały zawsze Twoich ścieżek, nogi moje nie zachwiały się nigdy.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Мене окружили смертельні болі, і мене стурбували потоки беззаконня.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kroki trzymają się Twoich ścieżek, nie chwieją się moje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kroki me trzymają się twoich szlaków, na których nic nie zachwieje krokami moich stóp.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2024-05-13T08:33:10Z</dcterms:modified>
</cp:coreProperties>
</file>