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bezbożnymi, którzy mnie gnębią,* Zawziętymi wrogami, którzy mnie osaczają.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Chroń przed bezbożnymi, moimi gnębicielami, Przed zawziętymi wrogami, którzy chcą mnie osaczyć.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niegodziwymi, którzy mnie gnębią,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wrogami mojej duszy, którzy mnie osaczyli.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twarzą niepobożnych, którzy mię niszczą, przed nieprzyjaciółmi duszy mojej, którzy mię ogarnęli.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oblicza niezbożnych, którzy mię utrapili.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występnymi, co gwałt mi zadają, przed śmiertelnymi wrogami, co otaczają mnie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bezbożnymi, którzy mnie gnębią, Nieprzyjaciółmi, którzy mnie zawzięcie osaczają.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bezbożnymi, którzy mnie gnębią, przed nieprzyjaciółmi, którzy mnie otaczają!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od bezbożnych, którzy mnie uciskają. Otoczyli mnie nieprzyjaciele,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bezbożnikami, którzy mnie uciskają, przed śmiertelnymi wrogami, którzy zewsząd przeciw mnie powstają.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Піднявся дим в його гніві, і огонь запалав від його лиця, вугілля від Нього загорілося.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ukryj mnie przed niegodziwymi, którzy mnie napadają; przed wrogami, co zawzięcie mnie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niegodziwców, którzy mnie złupili. Nieprzyjaciele mojej duszy wciąż mnie osaczają.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przesłuchują 11QPs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2024-05-12T14:41:10Z</dcterms:modified>
</cp:coreProperties>
</file>