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Dosiadł cheruba* i wzleciał,** Pognał na skrzydłach wiatru.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25:20&lt;/x&gt;; &lt;x&gt;20 37:9&lt;/x&gt;; &lt;x&gt;90 4:4&lt;/x&gt;; &lt;x&gt;110 6:23-29&lt;/x&gt;; &lt;x&gt;330 1:10&lt;/x&gt;; &lt;x&gt;330 3:3&lt;/x&gt;; &lt;x&gt;330 10:1-22&lt;/x&gt;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80:2&lt;/x&gt;; &lt;x&gt;230 99:1&lt;/x&gt;; &lt;x&gt;230 104:3&lt;/x&gt;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2024-04-27T15:13:16Z</dcterms:modified>
</cp:coreProperties>
</file>