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mnie z najgroźniejszych*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potężnych, głębokich.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2024-04-27T16:01:05Z</dcterms:modified>
</cp:coreProperties>
</file>