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2"/>
        <w:gridCol w:w="1999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Lecz JAHWE stał się dla mnie podporą.*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Uderzyli na mnie w dniu mojej udręki, Ale JAHWE okazał się mym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mnie na miejsce przestronne, wybawił mnie, bo mnie sobie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Uprzedzili mię byli w dzień utrapienia mego; ale Pan był podporą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Uprzedzili mię w dzień utrapienia mego i JAHWE zstał się obrońcą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Napadają na mnie w dzień dla mnie złowrogi, lecz Pan jest mi obroną,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Zaskoczyli mnie w dniu udręki mojej, Ale Pan był podporą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mojej klęski, ale JAHWE był dla mnie wsparciem.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na mnie w dniu mego nieszczęścia, lecz JAHWE okazał się moim obrońcą,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Osaczyli mnie w dniu mego nieszczęścia, lecz Jahwe był mi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mnie w dniu mojego nieszczęścia, ale BÓG stał się moją podporą.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mnie na miejsce przestronne; ratował mnie, gdyż znalazł we mnie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2024-04-28T11:06:29Z</dcterms:modified>
</cp:coreProperties>
</file>