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oddał mi według mojej sprawiedliwości, Według czystości moich rąk przed Jego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2024-04-28T11:18:46Z</dcterms:modified>
</cp:coreProperties>
</file>