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1"/>
        <w:gridCol w:w="2027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Bóg! On mnie opasuje mocą, On uczynił moją drogę nienaganną.*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Bóg opasuje mnie mocą, On nauczył mnie żyć nienagannie.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nogi czyni jak u łani i stawia mnie na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Bogiem, który mię opasuje mocą, a czyni prostą drogę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mię opasał mocą i położył niepokalaną drogę moję,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co mocą mnie przepasuje i nienaganną czyni moją drogę,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mię opasuje mocą, A uczynił doskonałą drogę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mnie uzbraja mocą i czyni doskonałą moją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przepasuje mnie mocą, nieskalaną czyni moją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Bóg opasuje mnie mocą i prostą czyni drogę moją;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Boga, co mnie opasał siłą oraz prostą uczynił moją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upodabniając moje nogi do nóg łani, i on sprawia, że stoję na miejscach dla mnie wysokich.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doskonałą.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2024-04-27T14:57:17Z</dcterms:modified>
</cp:coreProperties>
</file>