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mnie opasuje mocą, On uczynił moją drogę nienaganną.*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2024-04-28T03:20:58Z</dcterms:modified>
</cp:coreProperties>
</file>