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1727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moje nogi są (zwinne) jak u łani I stawia mnie na moich wyżynach.*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2024-04-27T19:02:51Z</dcterms:modified>
</cp:coreProperties>
</file>