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tarczę swojego zbawienia, Twoja prawa ręka mnie wsparła, Twoje upokorzenie* uczyniło mnie wielkim.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mi dałeś tarczę swego zbawienia, Wsparłeś swoją prawą ręką, Upokorzyłeś też, by potem przyniosło mi to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ścieżkę dla mych kroków, tak że moje stopy się nie zachwiały.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też tarcz zbawienia twego, a prawica twoja podpierała mię, i dobrotliwość twoja uwielmożyła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mi obronę zbawienia twego, a prawica twoja broniła mię. A kaźń twoja poprawiła mię do końca i nauka twoja - ta mię nauczy.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Dajesz mi Twą tarczę ocalenia i wspiera mnie Twoja prawica, a Twoja troskliwość czyni mnie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Dajesz mi tarczę zbawienia swego I prawica twoja wspiera mnie, A łaskawość twoja czyni mnie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Dajesz mi swoją tarczę zbawienia, Twoja prawica mnie wspiera, a łaska czyni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osłaniasz jak tarcza i Twoja prawa ręka mnie podtrzymuje, wywyższa mnie Twoje uniżenie.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tarczę swego wybawienia, prawica Twoja podtrzymywała mnie, Twoja piecza mnie umocniła.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tarczę Twojego zbawienia, Twoja prawica mnie wspierała, a Twa troskliwość czyni mnie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dość miejsca dla mych kroków pode mną, a moje kostki się nie za chwieją.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upokorzenie, </w:t>
      </w:r>
      <w:r>
        <w:rPr>
          <w:rtl/>
        </w:rPr>
        <w:t>עֲנָוָה</w:t>
      </w:r>
      <w:r>
        <w:rPr>
          <w:rtl w:val="0"/>
        </w:rPr>
        <w:t xml:space="preserve"> (‘anawa h): odpowiedź, posłuszeństwo, </w:t>
      </w:r>
      <w:r>
        <w:rPr>
          <w:rtl/>
        </w:rPr>
        <w:t>עָנְתָה</w:t>
      </w:r>
      <w:r>
        <w:rPr>
          <w:rtl w:val="0"/>
        </w:rPr>
        <w:t xml:space="preserve"> (‘anata h), por. ὑπακοή; pomoc, </w:t>
      </w:r>
      <w:r>
        <w:rPr>
          <w:rtl/>
        </w:rPr>
        <w:t>עֶזְרָה</w:t>
      </w:r>
      <w:r>
        <w:rPr>
          <w:rtl w:val="0"/>
        </w:rPr>
        <w:t xml:space="preserve"> (‘ezra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2024-04-27T17:54:28Z</dcterms:modified>
</cp:coreProperties>
</file>