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2090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ścigał moich wrogów i zniszczę ich, Nie zawrócę, dopóki z nimi nie skończę.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ścigał moich wrogów do skutku, Nie zawrócę, póki ich nie pokonam.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Powaliłem ich tak, że nie mogli powstać, upadli pod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Goniłem nieprzyjaciół moich, a doścignąłem ich: i nie wróciłem się, ażem ich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gonił nieprzyjacioły moje i pojmam je, i nie wrócę się, aż ich nie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Ścigam mych wrogów i dopadam, a nie wracam, póki nie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ścigał nieprzyjaciół moich i dopędzę ich, A nie zawrócę, póki ich nie zniszczę.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Ścigam moich wrogów i ich dopadnę, nie wrócę, póki ich nie zniszczę.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Ścigałem i zabijałem mych wrogów; nie spocząłem, dopóki ich nie zniszczyłem.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Ścigałem mych wrogów, aż ich dopadłem, i nie zawróciłem, póki ich nie starłem.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Ścigałem moich wrogów, dogoniłem ich i nie wróciłem, aż doszczętnie ich wytępiłem.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Roztrzaskam ich, tak iż nie zdołają się podnieść; padną pod moje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2024-04-28T09:22:27Z</dcterms:modified>
</cp:coreProperties>
</file>