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chwalebnego,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będę wzywał JAHWE i będę wybawion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i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Niech będzie Pan pochwalony! I zostałem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JAHWE godnego chwały, jestem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godnego wszelkiej chwały, a będę wybawiony od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мови ані слів, в яких не чути їхніх звуків.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więc jestem wybawiony od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śmierci; przerażały mnie też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2024-04-27T14:20:14Z</dcterms:modified>
</cp:coreProperties>
</file>