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wrogowie nadstawili mi karki,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zniszczyłem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Wołali, lecz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tył nieprzyjaciół moich, abym tych, którzy mię nienawidzą, wykorzenił.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 moich podałeś mi tył, i nienawidzące mię potraciłeś.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wrogów moich do ucieczki,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nieprzyjaciele moi uciekli przede mną, A ja zniszczę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 – wytraciłem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mną, 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nieprzyjaciół moich do ucieczki, wytraciłeś tych, którzy mnie 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nieprzyjaciół, a więc zgładziłem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nie ma wybawcy; do JAHWE, lecz on wcale im 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2024-04-27T17:21:12Z</dcterms:modified>
</cp:coreProperties>
</file>