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4"/>
        <w:gridCol w:w="2153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ich jak proch na wietrze, Zmiotę jak błoto z ulicy.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2024-04-27T23:00:01Z</dcterms:modified>
</cp:coreProperties>
</file>