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Ratujesz mnie od sporów z ludem, Stawiasz mnie na czele narodów. Lud, którego nie znam, służy 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2024-04-28T11:39:00Z</dcterms:modified>
</cp:coreProperties>
</file>