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 mnie od zaciekłych nieprzyjaciół. Stawiasz mnie ponad moimi przeciwnikami, Ratujesz od człowieka (dyszącego)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ratuje od zaciekłych wrogów. Ty mnie stawiasz nad nieprzyjaciółmi, Ratujesz od ludzi, którzy dyszą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 i będę śpiewał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wybawiciel mój od nieprzyjaciół moich; tyś mię nad powstawających przeciwko mnie wywyższył; od męża drapieżnego wyrwałeś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powstających na mię wywyższysz mię, od męża niesprawiedliwego wyrwiesz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mnie od nieprzyjaciół, wynosi nad moich wrogów i uwalnia od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zaciekłych nieprzyjaciół, Wynosisz mnie ponad przeciwników, Ocalasz mnie od męża 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przed nieprzyjaciółmi, wywyższasz nad przeciwników, uwalniasz od człowieka 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wybawia mnie od gniewu nieprzyjaciół, stawia mnie przed napastnikami, ocala mnie od zbrodniarzy!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Wyzwoliłeś mnie od moich wrogów, wyniosłeś ponad moich przeciwników, wybawiłeś od człowieka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mnie wybawił od moich wrogów, wyniósł mnie ponad mych przeciwników i ocalił od srogiego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 sławił wśród narodów, JAHWE, i będę śpiewał twojemu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2024-04-28T06:21:56Z</dcterms:modified>
</cp:coreProperties>
</file>