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0"/>
        <w:gridCol w:w="2148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bojaźniąI cieszcie się* z 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Opamiętajcie się z drżeniem.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2:12&lt;/x&gt;; &lt;x&gt;650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2024-05-03T16:51:27Z</dcterms:modified>
</cp:coreProperties>
</file>