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6"/>
        <w:gridCol w:w="2313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Zerwijmy ich więzy!Zrzućmy z siebie ich pęta!*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2024-05-03T19:05:39Z</dcterms:modified>
</cp:coreProperties>
</file>