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wysłucha, gdy nadejdą trudności, Imię Boga Jakuba — zapewni ochronę!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wysłucha w dzień utrapienia; niech cię wywyższy imię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wysłucha JAHWE w dzień utrapienia, niechaj cię obroni imię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cię wysłucha w dniu utrapienia, niech ciebie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Pan w dniu utrapienia, Niech cię wzmocni imię Boga Jakubowego!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wysłucha cię w dniu niedoli, niech cię ochrania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wysłucha w dzień utrapienia, niech będzie ci obroną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цар розвеселиться твоєю силою і дуже зрадіє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niedoli niech cię wysłucha WIEKUISTY, a Imię Boga Jakóba 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pośle pomoc z miejsca świętego i wesprze cię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2024-05-10T14:55:30Z</dcterms:modified>
</cp:coreProperties>
</file>