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mu pragnienie jego serca* I prośbie jego ust nie odmówiłeś.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20:5&lt;/x&gt;; &lt;x&gt;230 37:4&lt;/x&gt;; 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2024-05-10T01:54:52Z</dcterms:modified>
</cp:coreProperties>
</file>