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 – Długie dni* na wieki** i 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&lt;x&gt;110 3:11&lt;/x&gt;; &lt;x&gt;220 12:12&lt;/x&gt;; &lt;x&gt;230 91:16&lt;/x&gt;; &lt;x&gt;240 3:2&lt;/x&gt;; &lt;x&gt;310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7:29&lt;/x&gt;; &lt;x&gt;110 1:31&lt;/x&gt;; &lt;x&gt;230 61:7&lt;/x&gt;;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2024-05-10T21:14:17Z</dcterms:modified>
</cp:coreProperties>
</file>