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mnie wydobyłeś z łona,* Zapewniłeś mi bezpieczeństwo na piersiach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brzucha, pod. w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2024-05-08T09:36:47Z</dcterms:modified>
</cp:coreProperties>
</file>