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Rozdziawiły na mnie swe pyski* Niczym lew, który rozszarpuje i ryczy.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2024-05-08T06:36:32Z</dcterms:modified>
</cp:coreProperties>
</file>