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21"/>
        <w:gridCol w:w="57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Dawidowy. Psalm.* Do JAHWE należy ziemia i to, co ją napełnia,** Świat i ci, którzy na nim mieszkają.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Dawidowy. Psalm.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Własnością JAHWE jest ziemia i to, co ją wypełnia, Do Niego należy świat wraz z jego mieszkańcami.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Dawida. Do JAHWE należy ziemia i wszystko, co ją napełnia, świat i jego mieszkańcy.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Dawidowy. Pańska jest ziemia, i napełnienie jej, okrąg ziemi, i którzy mieszkają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dzień pierwszy po Sobocie, Psalm Dawidowi. PANSKA jest ziemia i napełnienie jej, okrąg ziemie i wszyscy, którzy mieszkają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Dawidowy. Psalm. Do Pana należy ziemia i to, co ją napełnia, świat i jego mieszkańcy.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Dawidowy. Pańska jest ziemia i to, co ją napełnia, Świat i ci, którzy na nim mieszkają.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Dawida. Do JAHWE należy ziemia i to, co ją zapełnia, świat i jego mieszkańcy.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Dawida. Do JAHWE należy ziemia i wszystko, co ją napełnia, cały świat i jego mieszkańcy.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Dawida. Do Jahwe należy ziemia i wszystko, co ją napełnia, krąg ziemski i jego mieszkańcy.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Псалом Давида. Господи, до Тебе підняв я мою душу, мій Боже.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Dawida. WIEKUISTEGO jest ziemia i wszystko co ją napełnia; świat oraz jego mieszkańcy.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JAHWE należy ziemia i to, co ją napełnia, żyzna kraina i ci, którzy w niej mieszkają.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Psalm MT: Psalm Dawida na pierwszy dzień tygodnia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19:5&lt;/x&gt;; &lt;x&gt;50 10:14&lt;/x&gt;; &lt;x&gt;230 50:12&lt;/x&gt;; &lt;x&gt;230 89:12&lt;/x&gt;; &lt;x&gt;530 10:26&lt;/x&gt;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2024-05-16T00:17:01Z</dcterms:modified>
</cp:coreProperties>
</file>