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1"/>
        <w:gridCol w:w="1445"/>
        <w:gridCol w:w="64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Dawidowy. Psalm.* Do JAHWE należy ziemia i to, co ją napełnia,** Świat i ci, którzy na nim mieszkają.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Psalm MT: Psalm Dawida na pierwszy dzień tygodnia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19:5&lt;/x&gt;; &lt;x&gt;50 10:14&lt;/x&gt;; &lt;x&gt;230 50:12&lt;/x&gt;; &lt;x&gt;230 89:12&lt;/x&gt;; &lt;x&gt;530 10:26&lt;/x&gt;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2024-05-15T17:38:07Z</dcterms:modified>
</cp:coreProperties>
</file>