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na morzach ją osadził I utwierdził ją na rzekach.*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bowiem osadził wśród mórz, On ją utwierdził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morzach bowiem ugruntował go i utwierdził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 morzu ugruntował ją, a na rzekach utwierdził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on nad morzami ugruntował i nad rzekami nagotował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go na morzach osadził i utwierdził ponad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założył ją na morzach I utwierdził ją na rzekach.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utwierdził go na morzach i osadził nad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osadził go nad morzami i ponad rzekami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osadził go nad tonią morską i utwierdził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я поклав надію. Хай не завстидаюся, ані хай не висміять мене мої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ją utwierdził nad morzami i nad rzekami ją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mocno ją osadził na morzach i nad rzekami utrzymuje ją trwale ugruntowaną.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38:6&lt;/x&gt;; &lt;x&gt;230 93:1&lt;/x&gt;; &lt;x&gt;230 104:5&lt;/x&gt;; &lt;x&gt;230 136:6&lt;/x&gt;; &lt;x&gt;500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2024-05-16T03:11:13Z</dcterms:modified>
</cp:coreProperties>
</file>