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niewinne dłonie oraz czyste serce,* Kto nie unosił swej duszy ku marności** *** I nie przysięgał fałszywie.****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51:12&lt;/x&gt;; &lt;x&gt;230 73:1&lt;/x&gt;; &lt;x&gt;240 22:11&lt;/x&gt;; &lt;x&gt;470 5:8&lt;/x&gt;; &lt;x&gt;620 2:22&lt;/x&gt;; &lt;x&gt;690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Nie pragnie tego, co marne.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przysięgał fałszywie : przysięgał fałszywie swemu bliźniemu G, hbr. </w:t>
      </w:r>
      <w:r>
        <w:rPr>
          <w:rtl/>
        </w:rPr>
        <w:t>לְרֵעֵהּו</w:t>
      </w:r>
      <w:r>
        <w:rPr>
          <w:rtl w:val="0"/>
        </w:rPr>
        <w:t xml:space="preserve"> (lere‘ehu).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2024-05-15T04:15:41Z</dcterms:modified>
</cp:coreProperties>
</file>