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od JAHWE I sprawiedliwości* od Boga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2024-05-15T16:38:17Z</dcterms:modified>
</cp:coreProperties>
</file>