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8"/>
        <w:gridCol w:w="1478"/>
        <w:gridCol w:w="6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pokolenie tych, którzy Go szukają, Którzy szukają Twego oblicza* – (Tak), Jakubie.**Sela.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11:7&lt;/x&gt;; &lt;x&gt;230 16:11&lt;/x&gt;; &lt;x&gt;230 17:15&lt;/x&gt;; &lt;x&gt;230 27:8&lt;/x&gt;; &lt;x&gt;230 102:3&lt;/x&gt;; &lt;x&gt;230 105:4&lt;/x&gt;; &lt;x&gt;230 140:14&lt;/x&gt;; &lt;x&gt;350 5:15&lt;/x&gt;; &lt;x&gt;470 5:8&lt;/x&gt;; &lt;x&gt;690 3:2&lt;/x&gt;; &lt;x&gt;730 22:4&lt;/x&gt;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Jakubie, </w:t>
      </w:r>
      <w:r>
        <w:rPr>
          <w:rtl/>
        </w:rPr>
        <w:t>יַעֲקֹב</w:t>
      </w:r>
      <w:r>
        <w:rPr>
          <w:rtl w:val="0"/>
        </w:rPr>
        <w:t xml:space="preserve"> (ja‘akow): być może </w:t>
      </w:r>
      <w:r>
        <w:rPr>
          <w:rtl/>
        </w:rPr>
        <w:t>וַעֱקֶב</w:t>
      </w:r>
      <w:r>
        <w:rPr>
          <w:rtl w:val="0"/>
        </w:rPr>
        <w:t xml:space="preserve"> (wa‘ekew), czyli: i nagrody. Możliwe też: Tych z Jakuba, którzy szukają Twego oblicza. Wg G: Boga Jakuba, θεοῦ Ιακωβ, którzy szukają oblicza Boga Jakuba.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2024-05-15T07:58:01Z</dcterms:modified>
</cp:coreProperties>
</file>