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JAHWE, mocny i dzielny, JAHWE dzielny w boju.*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— mocny i potężny, JAHWE dzielny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JAHWE mocny i potężny, JAHWE potężny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jest król chwały? Pan mocny i możny, Pan mocny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jest król chwały? JAHWE mocny i możny, JAHWE możny na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Pan, dzielny i potężny, Pan, potężny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Pan silny i potężny, Pan potężny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mocny i dzielny, Pan potężny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mocny i potężny, JAHWE potężny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Jahwe potężny, zwycięski, Jahwe zwycięski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і правий. Через це покладе закон тим, що грішать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WIEKUISTY mocny i potężny; BÓG silny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jest tym chwalebnym Królem? ””JAHWE, silny i potężny, JAHWE, potężny w boju”.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2024-05-15T10:39:57Z</dcterms:modified>
</cp:coreProperties>
</file>