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JAHWE, mocny i dzielny, JAHWE dzielny w boju.*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2024-05-15T13:54:52Z</dcterms:modified>
</cp:coreProperties>
</file>