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1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Dawidowy.* Do Ciebie, JAHWE,** wznoszę moją duszę,*** Mój Boże,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Ciebie, JAHWE, z utęsknieniem czekam, Do Ciebie, mój Boże, wznoszę moją duszę,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Do ciebie, JAHWE, wznoszę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Do ciebie, Panie! duszę moję podnoszę.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Psalm Dawidowi. Do ciebie, JAHWE, podniosłem duszę moję: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Dawidowy. Ku Tobie, Panie, wznoszę moją duszę,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Do ciebie, Panie, wznoszę duszę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Ciebie, JAHWE, wznoszę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Ku Tobie, JAHWE, kieruję me pragnienia,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[Psalm] Dawida. Do ciebie wznoszę mą duszę, Jahwe,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Давида. Суди мене, Господи, бо я ходив в моїй незлобності і не послабну в надії на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Dawida. WIEKUISTY, do Ciebie wznoszę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wznoszę swoją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Dawidowy MT: Psalm Dawida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Konstrukcja akrostychiczna przemawiałaby za umieszczeniem w tym miejscu słowa </w:t>
      </w:r>
      <w:r>
        <w:rPr>
          <w:rtl/>
        </w:rPr>
        <w:t>קִּוִתי</w:t>
      </w:r>
      <w:r>
        <w:rPr>
          <w:rtl w:val="0"/>
        </w:rPr>
        <w:t xml:space="preserve"> (qiwwiti), czyli: czekałem (zob. ww. 3, 21 oraz BHS) oraz przyimka do przed mój Boże. Przekład brzmiałby wówczas: Na Ciebie, JHWH, czekałem,/ Moją duszę wznoszę do mojego Boga. Konstrukcja akrostychiczna przemawiałaby również za przeniesieniem mój Boże do w. 1, tak by w. 2 rozpoczynał się od bet.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86:4&lt;/x&gt;; &lt;x&gt;230 143:8&lt;/x&gt;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2024-05-15T16:51:06Z</dcterms:modified>
</cp:coreProperties>
</file>