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imię, JAHWE, Przebacz też moją winę, gdyż jest wielka.*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2024-05-15T02:03:16Z</dcterms:modified>
</cp:coreProperties>
</file>