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człowiekiem, który boi się JHWH? Poucza go, którą wybrać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jest tym człowiekiem żyjącym w bojaźni PANA? Takiego Pan pouczy, którą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człowiek, co się boi PANA? Nauczy go drogi, którą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człowiek, co się boi Pana? Nauczy go drogi, którąby miał obrać.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człowiek, co się boi PANA? zakon ustawił mu na drodze, którą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Kim jest człowiek, co się boi Pana? Takiemu On wskazuje, jaką drogę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 boi się Pana? Uczy go, jaką wybrać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powinien być człowiek, który boi się PANA? On go pouczy, jaką drogę ma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boi się JAHWE, On nauczy wybierać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człowiek, co się Jahwe boi? On mu wskazuje, jaką ma obrać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нога стала на правильній (дорозі). В зборах благословитиму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ów mąż, który się boi BOGA? Pan wskaże mu drogę, którą powinien wybrać,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człowiekiem bojącym się Jehowy? Pouczy go o drodze, którą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poucza go, jak wybierać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2024-05-15T09:32:12Z</dcterms:modified>
</cp:coreProperties>
</file>