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prawość* niech mnie chronią, Gdyż na Ciebie czekałem.**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9:4&lt;/x&gt;; &lt;x&gt;220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2024-05-15T14:31:40Z</dcterms:modified>
</cp:coreProperties>
</file>